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swojego ojca i jego ludzi, że są to dzielni wojownicy, a podrażnieni są na duszy jak niedźwiedzica pozbawiona w polu młodych. Twój ojciec jest doświadczonym wojownikiem* i nie będzie nocował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doświadczonym wojownikiem, </w:t>
      </w:r>
      <w:r>
        <w:rPr>
          <w:rtl/>
        </w:rPr>
        <w:t>מָה ־ אִיׁש מִלְחָ</w:t>
      </w:r>
      <w:r>
        <w:rPr>
          <w:rtl w:val="0"/>
        </w:rPr>
        <w:t xml:space="preserve"> , lub: człowiekiem walecznym.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2024-04-30T22:28:02Z</dcterms:modified>
</cp:coreProperties>
</file>