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nakazał przy tym Joabowi, Abiszajowi i Itajowi: Postąpcie mi łagodnie z młodym człowiekiem, z Absalomem. A całe wojsko słyszało, jak król dawał wszystkim dowódcom ten rozkaz dotyczący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2024-05-05T09:06:22Z</dcterms:modified>
</cp:coreProperties>
</file>