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Abner powiedział mu: Zbocz sobie w prawo lub w lewo, złap sobie któregoś z młodszych wojowników i weź sobie łup z niego. Ale Asael nie chciał od niego odstąpić.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na to: Zbocz sobie w prawo albo w lewo, schwytaj sobie któregoś z młodych i na nim zdobądź jakiś łup. Asael jednak nie chciał zboczyć z 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powiedział mu: Skręć w prawo albo w lewo i schwytaj sobie jednego z młodzieńców, i zabierz sobie jego zbroję. Lecz Asahel nie chciał od niego odstąpić.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Abner: Uchyl się na prawą stronę twoję, albo na lewą stronę twoję, a pojmij sobie jednego z młodzieńców, i weźmij sobie łupy z niego; ale Asael nie chciał od niego ustąpić.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Abner: Idź na prawą abo na lewą stronę a uchwyć jednego z młodzieńców i pobierz sobie łupy z niego. Lecz nie chciał Asael opuścić, żeby nań nie nacierał.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Abner: Zwróć się w prawo lub w lewo i schwytaj sobie któregoś z młodzieńców, i zabierz sobie łup po nim. Asahel nie chciał jednak od niego odstąpić.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Abner: Zbocz w prawo lub w lewo, złap sobie któregoś z żołnierzy i weź sobie jego zbroję! Lecz Asael nie chciał od niego odstąpić.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Abner zawołał do niego: Zbocz w prawo lub w lewo, pochwyć któregoś z młodzieńców i zabierz sobie z niego łup! Jednak Asahel nie chciał odstąpić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rzekł do niego: „Idź sobie na prawo albo na lewo, dopadnij jakiegoś młodego żołnierza i zabierz sobie jego łup!”. Ale Asael nie chciał od niego odstąpić.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zawołał do niego: - Skręć na prawo albo na lewo; schwytaj jednego z młodych wojowników i zabierz sobie łup. Ale Asahel nie chciał zaprzestać pościgu.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Авеннир: Відхилися ти на право чи на ліво і схопи собі одного з слуг і візьми собі його зброю. І Асаїл не забажав відхилитися з позад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Abner do niego powiedział: Zbocz na prawo, albo na lewo, pochwyć któregoś sługę i zabierz jego zbroję! Jednak Asahel nie chciał od niego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rzekł do niego ”Skręć w prawo albo w lewo i schwytaj sobie jednego z młodzieńców, i weź sobie to. co z niego ściągniesz”. Lecz Asahel nie chciał skręcić w bok i zaprzestać pościgu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2024-05-04T07:13:17Z</dcterms:modified>
</cp:coreProperties>
</file>