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mądra kobieta zawołała z miasta: Słuchajcie, słuchajcie! Powiedzcie, proszę, do Joaba: Zbliż się tutaj, a porozmawiam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zawołała z miasta niektóra niewiasta mądra: Słuchajcie, słuchajcie! rzeczcie proszę do Joaba: Przystąp sam, a rozmówię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niewiasta mądra z miasta: Słuchajcie, słuchajcie, rzeczcie Joabowi: Przystąp się sam, a rozmówię się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zawołała wtedy pewna mądra kobieta: Słuchajcie! Słuchajcie! Powiedzcie, proszę, Joabowi: Przybliż się tutaj, bo chcę z tobą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roztropna kobieta zawołała z wewnątrz miasta: Słuchajcie, słuchajcie! Powiedzcie Joabowi: Podejdź tutaj, a ja z tobą porozmawiam.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 miasta zawołała: Słuchajcie! Słuchajcie! Przekażcie, proszę, Joabowi: Podejdź tu, bo chcę z tobą porozmawiać!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roztropna kobieta, mieszkanka miasta, zawołała: „Słuchajcie, słuchajcie! Powiedzcie Joabowi, aby tu przyszedł, gdyż chcę z nim pomówić!”.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mądra kobieta zaczęła wołać z miasta: - Posłuchajcie, posłuchajcie! Powiedzcie Joabowi: Przyjdź tutaj!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мудра жінка закликала зі стіни і сказала: Послухайте, послухайте, скажіть же Йоавові: Приближися аж сюди, і заговорю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jakaś mądra kobieta z miasta zawołała: Posłuchajcie, posłuchajcie! Chciejcie powiedzieć Joabowi: Zbliż się tutaj, bo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mądra kobieta zawołała z miasta: ”Słuchajcie, słuchajcie! Zechciejcie powiedzieć Joabowi: ʼPodejdź aż tutaj i pozwól mi z tobą pomówićʼ”.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2024-05-03T18:40:36Z</dcterms:modified>
</cp:coreProperties>
</file>