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Powtarzano dawniej powiedzenie: Niech koniecznie zapytają w Abel,* a na tym skończą (sprawę).**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 Dan, καὶ ἐν 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20:18&lt;/x&gt; wg G: I powiedziała, mówiąc: Mówili wcześniej mówiący: Gdy zapytywano, pytano w Abel i w Dan, gdy zaprzestali tego, co ustalili wierni Izraela: pytając, będą pytać w Abel – i w ten sposób, jeśli zaprzestali, καὶ εἶπεν λέγουσα λόγον ἐλάλησαν ἐν πρώτοις λέγοντες ἠρωτημένος ἠρωτήθη ἐν τῇ Αβελ καὶ ἐν Δαν εἰ ἐξέλιπον ἃ ἔθεντο οἱ πιστοὶ τοῦ Ισραηλ ἐρωτῶντες ἐπερωτήσουσιν ἐν Αβελ καὶ οὕτως εἰ ἐξέλιπον.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2024-05-03T19:19:16Z</dcterms:modified>
</cp:coreProperties>
</file>