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królowi: Człowiek, który nas tępił i który zamyślał, jak nas wygubić, byśmy nie ostali się na całym obszarze Izraela*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wszystkich granicach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2024-05-07T06:55:49Z</dcterms:modified>
</cp:coreProperties>
</file>