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moje nogi są (zwinne) jak u łani, i stawia mnie na moich wyżynach.*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2024-05-02T01:18:41Z</dcterms:modified>
</cp:coreProperties>
</file>