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zmarłych,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grobu spętały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więzy Szeolu, skrępowały mnie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Szeolu mnie skrępowały,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мене випередили тягарі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Krainy Umarłych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2024-05-02T01:22:20Z</dcterms:modified>
</cp:coreProperties>
</file>