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2936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Nacharaj Beerotczyk, noszący broń* Joaba, syna Serui,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Nacharaj z Beerot, giermek Joaba, syna Serui,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Nacharaj Beerotczyk, giermek Joaba, syna Serui;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Ammonitczyk; Nacharaj Berotczyk, który nosił broń Joaba, syna Sarwii;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z Ammoni, Naharai Berotczyk, giermek Joaba, syna Sarwijej,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 i Nachraj z Beerot, obaj giermkowie Joaba, syna Serui;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Nacharai z Beerot, giermek Joaba, syna Serui,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Nachraj Beerotyta, giermkowie Joaba, syna Serui,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Ammonita; Nacharaj z Beerot, giermek Joaba, syna Serui;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Celek Ammonita, Nachraj z Beerot, giermek Joaba, syna Cerui,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Еліє Амманіт, Ґелорей Виротей, що носить зброю Йоава сина Саруя,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Celek, Ammonita; Nacharai z Beerot, germek Joaba, syna Ceruji;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Celek Ammonita, Nachraj Beerotczyk, giermkowie Joaba, syna Cerui,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giermek.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2024-05-07T07:48:41Z</dcterms:modified>
</cp:coreProperties>
</file>