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układał się ze starszymi Izraela, przekonując: Już dawno* staraliście się o to, by Dawid został królem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układał się ze starszymi Izraela: Już dawno staraliście się o to — przekonywał — by Dawid został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prowadził rozmowy ze starszymi Izraela: Już dawno chcieliście, aby Dawid był królem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potem Abner rzecz do starszych Izraelskich mówiąc: Przeszłych czasów szukaliście Dawida, aby był królem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też mowę Abner do starszych Izraelskich, mówiąc: Tak wczora jako i dziś trzeci dzień szukaliście Dawida, aby królował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też Abner rozmowy ze starszyzną Izraela, oznajmiając im: Już dawno okazywaliście pragnienie, aby mieć nad sobą Dawida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układał się ze starszymi Izraela, mówiąc: Już dawno chcieliście mieć Dawida królem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układał się również ze starszymi Izraela, mówiąc: Już od dawna pragnęliście, by Dawid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spotkał się ze starszymi Izraela i tak do nich przemówił: „Już od dawna chcieliście, aby Dawid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prowadził rozmowy ze starszymi Izraela. Mówił: - Od dawna pragniecie, by Dawid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Авеннир до старшин Ізраїля, мовлячи: Вчора і третого дня ви шукали Давида, щоб царював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Abner układał się ze starszymi Israela i powiedział: Przecież już dawniej pragnęliście Dawida, jako króla nad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Abner porozumiał się ze starszymi Izraela i rzekł: ”Zarówno wczoraj, jak i przedtem zabiegaliście o to. by Dawid był królem nad 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dawno, ּ</w:t>
      </w:r>
      <w:r>
        <w:rPr>
          <w:rtl/>
        </w:rPr>
        <w:t>גַם־ׁשִלְׁשֹם ּגַם־ּתְמֹול</w:t>
      </w:r>
      <w:r>
        <w:rPr>
          <w:rtl w:val="0"/>
        </w:rPr>
        <w:t xml:space="preserve"> , idiom: tak wczoraj, jak i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2024-04-29T01:53:24Z</dcterms:modified>
</cp:coreProperties>
</file>