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dowiedział się o tym, uznał to w swoich oczach za słuszne, tak (zresztą), jak wszystko, co król czynił, uchodziło w oczach całego ludu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słuszne : brak w 4QSam a; lub: podobało się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2024-04-29T02:22:30Z</dcterms:modified>
</cp:coreProperties>
</file>