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wciąż jeszcze słaby, choć namaszczony na króla, a synowie Serui są za mocni dla mnie. Niech sam JAHWE odpłaci temu, kto dopuszcza się niegodziwości, stosownie do jego postępku.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jestem słaby, choć zostałem namaszczony na króla. Ci zaś ludzie, synowie Serui, są dla mnie zbyt uciążliwi. Niech JAHWE odpłaci czyniącemu zło według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jako nowy, i dopiero pomazany król; ci zasię mężowie, synowie Sarwii, srożsi są niżli ja; niechże odda Pan czyniącemu złe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jeszcze pieszczony i pomazany król: ale ci mężowie, synowie Sarwijej, ciężcy mi są; niech odda JAHWE czyniącemu zło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czuję się jeszcze słaby, mimo że zostałem namaszczony na króla. Ci zaś mężowie, synowie Serui, są dla mnie zbyt potężni. Niechże Pan odpłaci złoczyńcom według ich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chociaż jestem namaszczonym królem, ci mężowie zaś, synowie Serui, są potężniejsi ode mnie. Niechaj Pan odpłaci temu, który zło czyni,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namaszczono mnie na króla, jestem dziś słaby i ci ludzie, synowie Serui, są ode mnie silniejsi. Niech JAHWE odpłaci czyniącemu zło odpowiednio do jego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choć namaszczony na króla, czuję się dziś słaby wobec gwałtowności tych ludzi, synów Serui. Niech zatem JAHWE sam odpłaci sprawcom tej zbrodni według ich niegodziwości!”.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zbyt jeszcze słaby, choć zostałem namaszczony na króla, ci zaś ludzie, synowie Cerui, są bardzo uciążliwi dla mnie. Niech więc Jahwe odpłaci czyniącemu zło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jeszcze jestem bezsilny, aczkolwiek namaszczony na króla – zaś ci ludzie, synowie Ceruji są potężniejsi ode mnie. Niech WIEKUISTY odpłaci złoczyńcom według ich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jestem dzisiaj słaby, chociaż namaszczony na króla, a ci mężowie, synowie Cerui, są dla mnie zbyt surowi. Oby JAHWE odpłacił czyniącemu to, co niegodziwe, stosownie do jego niegodziwości”.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2024-04-29T04:36:45Z</dcterms:modified>
</cp:coreProperties>
</file>