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Abnerowi i do tego niech mi doda, jeśli nie postąpię z Dawidem stosownie do tego, co przysiągł 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2024-04-29T04:12:54Z</dcterms:modified>
</cp:coreProperties>
</file>