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5"/>
        <w:gridCol w:w="68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przyszły do Dawida do Hebronu wszystkie plemiona* Izraela i przemówiły** tymi słowy: Oto jesteśmy twoją kością i twoim ciałem.***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plemiona, ׁ</w:t>
      </w:r>
      <w:r>
        <w:rPr>
          <w:rtl/>
        </w:rPr>
        <w:t>שְבָטִים</w:t>
      </w:r>
      <w:r>
        <w:rPr>
          <w:rtl w:val="0"/>
        </w:rPr>
        <w:t xml:space="preserve"> , może ozn. przedstawicieli plemion, por. &lt;x&gt;100 7:7&lt;/x&gt;.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Brak w 4QSam 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jesteśmy twoją kością i twoim ciałem, </w:t>
      </w:r>
      <w:r>
        <w:rPr>
          <w:rtl/>
        </w:rPr>
        <w:t>עַצְמְָךּובְׂשָרְָך אֲנָחְנּו</w:t>
      </w:r>
      <w:r>
        <w:rPr>
          <w:rtl w:val="0"/>
        </w:rPr>
        <w:t xml:space="preserve"> : idiom: jesteśmy spokrewnieni, zob. &lt;x&gt;10 29:14&lt;/x&gt;; &lt;x&gt;100 19:13&lt;/x&gt;.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2024-04-29T11:14:54Z</dcterms:modified>
</cp:coreProperties>
</file>