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poznał, że to JAHWE ustanowił go królem nad Izraelem i że ze względu na swój lud Izraela wyniósł jego królestwo tak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zaczął zatem nabierać przekonania, że to JAHWE ustanowił go królem nad Izraelem i że ze względu na swój lud przydał jego królestwu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utwierdził go jako króla nad Izraelem i że wywyższył jego królestwo ze względu na swój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iż go utwierdził Pan za króla nad Izraelem, a iż wywyższył królestwo jego dla ludu swego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że go JAHWE potwierdził królem nad Izraelem a iż wywyższył królestwo jego nad ludem swym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uznał, że Pan potwierdził jego królowanie nad Izraelem i że jego władzę królewską wywyższył ze względu na lud swój -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że to Pan ustanowił go królem nad Izraelem i wyniósł wysoko jego królestwo ze względu na swój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 się wówczas Dawid, że JAHWE utwierdził go jako króla nad Izraelem i wyniósł jego królestwo ze względu na swój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przekonał się, że to sam JAHWE ustanowił go królem nad Izraelem i że otoczył blaskiem jego królestwo przez wzgląd na Izraela,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wtedy Dawid, że utwierdził go Jahwe jako króla nad Izraelem i że wywyższył jego panowanie z powodu swego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Давид, що Господь приготовив його на царя над Ізраїлем, і що його царство прославилося через його нарід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poznał, że WIEKUISTY utwierdził go jako króla nad Israelem i że wywyższył jego królestwo z powodu swego ludu –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umocnił go jako króla nad Izraelem i że wywyższył jego królestwo ze względu na swój lud,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2024-04-29T09:31:12Z</dcterms:modified>
</cp:coreProperties>
</file>