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2"/>
        <w:gridCol w:w="2175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rozłożyli się w dolinie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2024-04-29T12:58:36Z</dcterms:modified>
</cp:coreProperties>
</file>