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2"/>
        <w:gridCol w:w="56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wczoraj i przedwczoraj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[choć]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Saul królem ― naszym, ty byłeś ― wyprowadzającym i wprowadzającym ― Izraela, i wyrzekł JAHWE do ciebie: Ty paść będziesz ― lud Mój ― Izraela, i ty będziesz ― przewodnikiem wśród ―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dawniej,* gdy jeszcze Saul był królem nad nami, ty byłeś tym, który wyprowadzał i przyprowadzał** Izraela, i tobie JAHWE powiedział: Ty będziesz pasł mój lud Izraela i ty będziesz wodzem Izraela.***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dawniej, ּ</w:t>
      </w:r>
      <w:r>
        <w:rPr>
          <w:rtl/>
        </w:rPr>
        <w:t>גַם־ׁשִלְׁשֹום ּגַם־אֶתְמֹול</w:t>
      </w:r>
      <w:r>
        <w:rPr>
          <w:rtl w:val="0"/>
        </w:rPr>
        <w:t xml:space="preserve"> , idiom: także wczoraj, także przedwczoraj.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wyprowadzał i przyprowadzał, </w:t>
      </w:r>
      <w:r>
        <w:rPr>
          <w:rtl/>
        </w:rPr>
        <w:t>וְהַּמֵבִיא ־ הַּמֹו צִיא</w:t>
      </w:r>
      <w:r>
        <w:rPr>
          <w:rtl w:val="0"/>
        </w:rPr>
        <w:t xml:space="preserve"> , idiom: (w kont. wojennym) dowodził nimi w czasie walk, zob. &lt;x&gt;60 14:11&lt;/x&gt;; &lt;x&gt;90 18:13&lt;/x&gt;, 16;&lt;x&gt;90 29:6&lt;/x&gt;.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18:13&lt;/x&gt;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2024-04-29T10:18:38Z</dcterms:modified>
</cp:coreProperties>
</file>