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nawet swoje bożki,* które Dawid i jego ludzie zabrali.**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nawet swoje bożki, które Dawid i jego ludzie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 tam swoje bożki, a Dawid i jego ludzie 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zostawili tam ryte swe obrazy, które popalił Dawid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zostawili tam ryciny swoje, które pobrał Dawid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[Filistyni] pozostawili tam nawet swoje bożki, a Dawid i jego ludzie zabrali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porzucili tam nawet swoje bożki, które Dawid i jego wojownicy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zostawili tam swoje bożki, a Dawid i jego ludzie je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Uciekając, Filistyni porzucili tam swoje bożki, a Dawid kazał swoim ludziom, aby je pozbierali.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tam [Filistyni] swych bożków, a Dawid i jego ludzie zabrali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оставляють там своїх богів, і взяли їх Давид і мужі,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tam nawet swoje bożyszcza, które Dawid uprowadził,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zostawili tam swoje bożki, a Dawid i jego ludzie je zabrali.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 bożki : </w:t>
      </w:r>
      <w:r>
        <w:rPr>
          <w:rtl/>
        </w:rPr>
        <w:t>אֶת־עֲצַּבֵיהֶם</w:t>
      </w:r>
      <w:r>
        <w:rPr>
          <w:rtl w:val="0"/>
        </w:rPr>
        <w:t xml:space="preserve"> , wg G: swoich bogów, τοὺς θεοὺς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2024-04-29T10:18:24Z</dcterms:modified>
</cp:coreProperties>
</file>