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raz. Znów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znowu nadciągnęli,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jeszcze przyciągnęli Filistynowie, i 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jeszcze Filistynowie, aby wyciągnęli i 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wyruszyli Filistyni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Filistyńczycy nadciągnęli ponownie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się wyprawili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jeszcze raz wyruszyli na wojnę i jak poprzednio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znowu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прийти чужинці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Pelisztini wyruszyli po raz drugi oraz 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wyruszyli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2024-04-29T11:43:22Z</dcterms:modified>
</cp:coreProperties>
</file>