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 i (znów) rozłożyli się w dolinie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2024-04-29T10:23:46Z</dcterms:modified>
</cp:coreProperties>
</file>