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został królem, a królował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2024-04-29T12:23:24Z</dcterms:modified>
</cp:coreProperties>
</file>