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ze swoimi ludźmi wyruszył do Jerozolimy,* ** do Jebuzytów*** zamieszkujących tę ziemię.**** Powiedzieli oni jednak Dawidowi tak: Nie wejdziesz tutaj, nawet ślepi i kulawi cię przepędzą! – mówiąc (sobie): Dawid tutaj nie wejdzie!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ze swoimi wojskami wyprawił się do Jerozolimy, do Jebuzytów zamieszkujących ten obszar. Powiedzieli mu oni jednak: Nie pozwolimy ci tutaj wkroczyć. Ślepi i kulawi cię przepędzą! Byli pewni, że Dawid nie zdobędzie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oraz jego ludzie poszli do Jerozolimy przeciw Jebusytom zamieszkującym w tej ziemi, a oni powiedzieli do Dawida: Nie wejdziesz tutaj, dopóki nie wyniesiesz ślepych i chromych. Myśleli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król i mężowie jego do Jeruzalemu przeciw Jebuzejczykowi mieszkającmu w onej ziemi, który rzekł do Dawida, mówiąc; Nie wnijdziesz sam, aż zniesiesz ślepe i chrome, jakoby mówili: Nie wnijdzie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król i wszyscy mężowie, którzy byli z nim, do Jeruzalem, do Jebuzejczyka mieszkającego w ziemi, i rzeczono jest Dawidowi od nich: Nie wnidziesz sam, aż zniesiesz ślepe i chrome, mówiące: Nie wnidzie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swoimi ludźmi król wyruszył do Jerozolimy przeciw Jebusytom zamieszkującym tę krainę. Rzekli oni do Dawida: Nie wejdziesz tutaj, lecz odepchną cię ślepi i kulawi. Oznaczało to: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wraz ze swoimi ludźmi do Jeruzalemu przeciwko Jebuzejczykom mieszkającym w tej ziemi, którzy kazali powiedzieć Dawidowi: Nie wejdziesz tutaj, lecz ślepi i kulawi cię przepędzą. Co miało oznaczać: Nie wejdzie tutaj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ze swoimi ludźmi do Jerozolimy przeciwko Jebusytom, którzy zamieszkiwali tę ziemię, a oni oświadczyli Dawidowi: Nie wejdziesz tutaj, gdyż odpędzą cię ślepi i kulawi! Co oznaczało: Dawid tutaj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wyruszył wraz ze swoimi żołnierzami do walki przeciw Jerozolimie. Jebusyci, którzy zamieszkiwali tę okolicę, powiedzieli Dawidowi: „Nie wejdziesz do naszego miasta! Wystarczy ślepych i kulawych, aby cię odeprzeć!”. W ten sposób dawali do zrozumienia, że Dawid nigdy nie opanuje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 swoimi ludźmi wyruszył na Jerozolimę przeciw Jebuzytom zamieszkującym te ziemie. Mówili oni do Dawida: - Nie wejdziesz tutaj, bo [nawet] ślepi i kulawi cię odeprą. Znaczyło to: Nie wejdzie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його мужі до Єрусалиму до Євусея, що жив на землі. І сказано Давидові: Не входи сюди, бо повстали сліпі і криві кажучи, що: Сюди не ввійде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król wraz ze swoimi ludźmi wyruszył do Jeruszalaim, przeciwko Jebusytom, osiadłym w tej okolicy, tak powiedziano Dawidowi: Tu nie wejdziesz, dopóki nie usuniesz ślepych i chromych; co miało znaczyć, że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oraz jego ludzie wyruszyli do Jerozolimy przeciw Jebusytom mieszkającym w tej ziemi, a oni poczęli mówić do Dawida: ”Nie wejdziesz tu, ale odeprą cię ślepi i kulawi”, myśleli bowiem: ”Dawid tu nie wejdzie”.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(ugar. boga) Szalema; miasto zbudowane na wzgórzu Ofel (pd-wsch część wsp. Jerozolimy), zamieszkane już w okresie chalkolitu (III tys. p. Chr.); warowne od okresu średniego brązu (tj. 2900-2500 r. p. Chr.), pojawia się w dokumentach z Ebli. W okresie późnego brązu jedno z miast-państw Kanaanu, zależne od Egiptu i wspominane w egip. formułach złorzeczeń z XIX w. p. Chr. oraz w Listach z Amarna z XIV w. p. Chr. (&lt;x&gt;100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10:16&lt;/x&gt;; &lt;x&gt;60 10:5&lt;/x&gt;; &lt;x&gt;60 15:63&lt;/x&gt;; &lt;x&gt;70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15:63&lt;/x&gt;;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2024-04-29T13:04:16Z</dcterms:modified>
</cp:coreProperties>
</file>