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zdobył twierdzę Syjon – jest ona miastem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2024-04-29T10:37:20Z</dcterms:modified>
</cp:coreProperties>
</file>