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zgromadził* ponownie trzydzieści** tysięcy wojowników, wszystkich doborowych z 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2024-04-27T21:01:32Z</dcterms:modified>
</cp:coreProperties>
</file>