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ofiar całopalnych i ofiar pokoju, pobłogosławił lud w imieniu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2024-04-27T16:43:58Z</dcterms:modified>
</cp:coreProperties>
</file>