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lud, cały tłum Izraelitów, od mężczyzny po kobietę, jednym bochenkiem chleba, jednym ciastkiem z daktylami i jednym plackiem z rodzynek, po czym lud rozszedł się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wśród całego ludu i całego zgromadzenia Izraela, zarówno mężczyznom, jak i kobietom, każdemu po jednym bochenku chleba, po jednym kawałku mięsa i po jednym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cały lud odszedł,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między wszystek lud, i między wszystko zgromadzenie Izraelskie, od męża aż do niewiasty, każdemu bochenek chleba jeden, i jednę sztukę mięsa, i łagiew jednę wina. I odszedł wszystek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wszemu mnóstwu Izraelskiemu, tak mężowi jako niewieście, każdemu bochen chleba i pieczenia wołowego mięsa jednę, i kołacz w oliwie smażony. I poszedł wszytek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potem podziału między cały naród, między cały tłum Izraela, między mężczyzn i kobiety: dla każdego po jednym bochenku chleba, po kawałku mięsa i po placku z rodzynkami. Potem wszyscy ludzie udali się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cały lud, między całe pospólstwo izraelskie, każdemu mężczyźnie i każdej kobiecie po jednym bochenku chleba, po kawałku mięsa i po jednym placku rodzynkowym, po czym cały lud rozszedł się,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rozdzielił między cały lud, między wszystkich licznie zgromadzonych Izraelitów – zarówno wśród mężczyzn, jak i wśród kobiet – każdemu po jednym placku chleba, po jednej porcji mięsa oraz po jednym placku z rodzynkami. Potem cały lud rozszedł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rozdać jedzenie całej rzeszy Izraelitów. Każdy mężczyzna i każda kobieta dostali po bochenku chleba, kawałku pieczeni i po ciastku z rodzynkami. Na koniec wszyscy 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pomiędzy cały lud, całe zgromadzenie Izraelitów, pomiędzy mężów i niewiasty, dla każdego po jednym bochenku chleba, nieco daktyli i po placku z rodzynek. Następnie cały lud rozszedł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pomiędzy wszystek lud, pomiędzy cały tłum israelski, od męża do niewiasty – każdemu jeden kołacz chleba, jedną sztukę mięsa i jeden placek z rodzynkami. Potem cały lud się rozszedł,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całemu ludowi, całej rzeszy Izraela – zarówno mężczyźnie, jak i kobiecie – każdemu po okrągłym placku chleba i po placku daktylowym, i po placku rodzynkowym, po czym cały lud poszedł, każdy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2024-04-27T13:50:17Z</dcterms:modified>
</cp:coreProperties>
</file>