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Michal: Przed obliczem JAHWE, który wybrał raczej mnie niż twojego ojca i niż cały jego dom, aby wyznaczyć mnie wodzem nad ludem JAHWE, nad Izraelem – przed obliczem JAHWE grałem i tańczyłem!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2024-04-27T19:06:17Z</dcterms:modified>
</cp:coreProperties>
</file>