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rozgniewał* się na to, że JAHWE wybuchnął na Uzzę (takim) gniewem,** i nazwał to miejsce Peres-Uzza;***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również przejął się tym, że JAHWE postąpił tak z Uzą, i nazwał to miejsce Peres-Uza;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był wielce niezadowolony, że JAHWE tak srogo poraził Uzzę, i nazwał to miejsce Peres-Uzza, i tak jest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że Pan srodze zaraził Ozę, i nazwał miejsce ono Perezoza,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 przeto, że JAHWE zabił Ozę, i nazwano imię onego miejsca: Zabicie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Peres-Uzza.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poraził Uzzę takim ciosem, i nazwał to miejsce Peres-Uzza, i 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poraził Uzzę i dlatego to miejsce do dziś nazywa się Peres-Uzza.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zasmuciło to, że JAHWE rozgniewał się na Uzzę. Dlatego nadano temu miejscu nazwę Peres-Uzza. Zachowała się ona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Dawid, że Jahwe zesłał nieszczęście na Uzzę; dlatego nazywa się to miejsce Perec-Uzza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розгнівався за те, що Господь побиттям побив Озу. І прозвано те місце: Побиття Ози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ubolewał, że WIEKUISTY tak srogo poraził Uzę, i nazwał tą miejscowość Perec Uza,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 z tego powodu, że JAHWE gwałtownie targnął się na Uzzę,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zmartwiony, ἠθύμησεν.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wybuchem, ּ</w:t>
      </w:r>
      <w:r>
        <w:rPr>
          <w:rtl/>
        </w:rPr>
        <w:t>פֶרֶץ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Peres-Uzza, ּ</w:t>
      </w:r>
      <w:r>
        <w:rPr>
          <w:rtl/>
        </w:rPr>
        <w:t>פֶרֶץ עֻּזָה</w:t>
      </w:r>
      <w:r>
        <w:rPr>
          <w:rtl w:val="0"/>
        </w:rPr>
        <w:t xml:space="preserve"> , czyli: złamanie Uzzy.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2024-04-27T17:59:14Z</dcterms:modified>
</cp:coreProperties>
</file>