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syna Rechoba, króla Soby,* gdy ten wyprawił się, aby przywrócić swoją władzę nad rzeką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11:17&lt;/x&gt;; &lt;x&gt;60 12:7&lt;/x&gt;; &lt;x&gt;230 60:2&lt;/x&gt;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Eufrat, wg qere ּ</w:t>
      </w:r>
      <w:r>
        <w:rPr>
          <w:rtl/>
        </w:rPr>
        <w:t>פְרָת</w:t>
      </w:r>
      <w:r>
        <w:rPr>
          <w:rtl w:val="0"/>
        </w:rPr>
        <w:t xml:space="preserve"> , bez ketiw, zob. &lt;x&gt;130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2024-05-06T10:58:43Z</dcterms:modified>
</cp:coreProperties>
</file>