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królowi: Postąpię dokładnie tak, jak mój pan, król, rozkazał swojemu słudze. Mefiboszet zatem jadał przy stole królewskim, jakby był jednym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to twój sługa uczyni. A Mefiboszet — dodał król — będzie jadał przy moim stole jak jeden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Syba królowi: Wszystko, co rozkazał król, pan mój, słudze swemu, tak uczyni sługa twój, aczkolwiek Mefiboset mógłby jadać u stołu mego,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Siba do króla: Jakoś rozkazał, panie mój, królu, słudze twemu, tak uczyni sługa twój; a Mifiboset będzie jadł u stołu mego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odrzekł królowi: Sługa twój spełni wszystko, co pan mój, król, rozkaże swojemu słudze. Meribbaal więc jadał przy stole Dawida, podobnie jak każdy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Syba rzekł do króla: Wszystko, co rozkazał mój pan, król, to twój sługa uczyni. I Mefiboszet jadał u stołu króla, jak każdy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sługa twój uczyni. I Mefiboszet jadał przy stole króla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Dawidowi: „Twój sługa wypełni wszystko, tak jak król, mój pan, rozkazał”. Meribbaal jadał więc przy stole Dawida, jak jeden z królewskich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Ciba rzekł do króla: - Wszystko, co mój pan i król rozkazał swemu słudze, sługa twój wykona. Meribbaal natomiast jadał przy stole [Dawida], jak gdyby był jednym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Cyba odpowiedział królowi: Według wszystkiego, co król rozkaże swojemu słudze – tak twój sługa uczyni. A co się tyczy Mefiboseta – dodał król, on będzie jadał przy moim stole jako jeden z 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Ciba powiedział do króla: ”Zgodnie ze wszystkim, co mój pan, król, nakazuje swemu słudze, tak uczyni twój sługa; ale Mefiboszet jada przy moim stole jak jeden z 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2024-05-04T14:00:04Z</dcterms:modified>
</cp:coreProperties>
</file>