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złożył w ofierze cielca i tuczne cielę, i owce w obfitości, zaprosił wszystkich synów króla i Abiatara, kapłana, i Joaba, dowódcę wojska, a 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złożył w ofierze cielca, tuczne cielę i owce w obfitości, zaprosił synów króla, kapłana Abiatara, dowódcę wojsk Joaba, a 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bowiem woły, tuczne bydło i bardzo dużo owiec i zaprosił wszystkich synów króla, kapłana Abiatara oraz dowódcę wojska, Joaba, ale twego sługi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nabił wołów i bydła tłustego, i owiec bardzo wiele, i wezwał wszystkich synów królewskich, i Abijatara kapłana, i Joaba, hetmana wojska; ale Salomona, sługi twego,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Nabił wołów i bydła tłustego, i baranów barzo wiele i wezwał wszytkich synów królewskich i Abiatara kapłana, i Joaba, hetmana rycerstwa; lecz Salomona, sługi twego,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on na ofiarę woły, tuczne cielce i mnóstwo owiec oraz zaprosił wszystkich synów królewskich, kapłana Abiatara i wodza wojska, Joaba. Salomona zaś, sługi twego,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on zabić na ofiarę wiele wołów i tucznych cieląt, i owiec i zaprosił wszystkich synów królewskich i Ebiatara, kapłana, i Joaba, dowódcę wojska, lecz 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też ofiarę z wołów, tucznego bydła i wielu owiec i zwołał wszystkich synów królewskich, kapłana Abiatara, a także Joaba, dowódcę wojsk, ale twojego sługi, Salomona,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on w ofierze ogromne ilości wołów, utuczonych cielców i owiec. Zaprosił wszystkich synów królewskich, kapłana Abiatara oraz Joaba, dowódcę armii; twego zaś sługi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na ofiarę woły, tuczone cielce i mnóstwo owiec oraz zaprosił wszystkich synów królewskich, kapłana Ebjatara, dowódcę wojska Joaba, ale sługi twojego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приніс в жертву телят і ягнят і багато овець, і покликав всіх синів царя і священика Авіятара і володаря сили Йоава, і не покликав твого раба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narżnął wiele byków oraz tucznego bydła i owiec, wezwał wszystkich królewiczów, kapłana Abjatara, i dowódcę wojsk Joaba; ale nie wezwał Salomona, twojego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on w ofierze byki i młode tuczne zwierzęta, i owce w wielkiej liczbie i zaprosił wszystkich synów królewskich i Abiatara, kapłana, i Joaba, dowódcę wojska, ale Salomona, twego sługi, nie zaprosił.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2024-03-29T11:22:26Z</dcterms:modified>
</cp:coreProperties>
</file>