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zatem szukać jakiejś pięknej dziewczyny w granicach Izraela i znaleziono Abiszag,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Szunamitkę. I przedstawiono ją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wszystkich obszarach Izraela i znaleźli Abiszag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panienki pięknej po wszystkich granicach Izraelskich, i znaleźli Abisag Sunamitkę, a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szukali panienki pięknej we wszytkich granicach Izraelskich i naleźli Abisag Sunamitkę, i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pięknej dziewczyny w całym kraju izraelskim, aż wreszcie znaleziono Szunemitkę Abiszag i 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obszarze Izraela, a gdy znaleziono Abiszag, Szunamitkę, 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całym terytorium Izraela i znaleźli Abiszag,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szukano pięknej dziewczyny, aż znaleziono Szunemitkę Abiszag, którą przyprowadzono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pięknego dziewczęcia po całej ziemi izraelskiej i znaleziono Abiszag Szunamitkę. Wprowadzono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пошукали гарну молоду дівчину в усій країні Ізраїля і знайшли Авісаку Соманітянку і привели її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szukali pięknej dziewicy po całym dziedzictwie Israela i znaleźli Abiszagę, Sunamitkę, oraz 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terytorium Izraela, i w końcu znaleziono Abiszag Szunamitkę, po czym przyprowadzono ją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2024-03-29T04:54:50Z</dcterms:modified>
</cp:coreProperties>
</file>