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ruszcie za nim w górę, a kiedy tu wrócicie, niech zasiądzie na moim tronie i niech zostanie królem po mnie. Jego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nim, a on przyjdzie i zasiądzie na moim tronie, i będzie królował na moje miejsce. Jego bowiem ustanowiłem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nim; a on przyszedłszy, siądzie na stolicy mojej, i będzie królował miasto mnie; bom mu ja rozkazał,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i przyjdzie a siędzie na stolicy mojej, a on będzie królował miasto mnie i jemu rozkażę,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za nim. On zaś, przyszedłszy, zasiądzie na moim tronie i on będzie królował po mnie, bo ja rozkazałem,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za nim, gdy przyjdzie i usiądzie na moim tronie; on zostanie królem po mnie, jego bowiem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Wyruszycie za nim, a gdy przybędzie, zasiądzie na moim tronie i będzie panował zamiast mnie, bo rozkazałem, aby był władcą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 z wami w orszaku, zasiądzie na moim tronie i będzie moim następcą. Jemu bowiem rozkazałem, żeby był przywódcą Izraela i 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za nim. Niech przyjdzie i usiądzie na moim tronie. On będzie królem po mnie. Jego ustanawiam, aby był zwierzchnikiem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сяде на моїм престолі і він царюватиме замість мене, і я заповів, щоб він був проводирем над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pociągniecie za nim, aby przybył, i zasiadł na mym tronie oraz panował zamiast mnie. Bowiem jego ustanowiłem, by był księciem nad Israelem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a on przyjdzie i zasiądzie na moim tronie; i będzie królem zamiast mnie, i właśnie jego ustanowię wodzem nad Izraelem i nad Judą”.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2024-03-29T09:27:11Z</dcterms:modified>
</cp:coreProperties>
</file>