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kapłana Sadoka, proroka Natana i Benajasza, syna Jehojady, wraz z Kreteńczykami i Pletejczykami, wsadzili go na mulicę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posłał z nim kapłana Sadoka i proroka Natana oraz Benajasza, syna Jehojady, do tego Keretytów i Peletytów, którzy wsadzili go na mulicę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z nim król Sadoka kapłana, i Natana proroka, i Banajasa, syna Jojadowego, do tego Cheretczyki i Feletczyki, którzy go wsadzili na mulicę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kapłana Sadoka i Natana proroka, i Banaję, syna Jojady, i Cerety, i Felety,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król kapłana Sadoka, proroka Natana i Benajasza, syna Jojady, oraz Keretytów i Peletytów,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z nim Sadoka, kapłana, i Natana, proroka, i Benaję, syna Jehojady, wraz z Kreteńczykami i Pletejczykami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Sadoka i proroka Natana, Benajasza, syna Jehojady, oraz Keretytów i Peletytów. 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z kapłanem Sadokiem, prorokiem Natanem i Benajaszem, synem Jojady, z gwardią Keretytów i Peletytów. Posadzili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Cadoka, proroka Natana, Benajahu, syna Jehojady, Keretów i Peletów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з ним священика Садока і пророка Натана і Ванея сина Йодая і хереттів і фелеттів, і посадили його на осла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król wyprawił z nim kapłana Cadoka, proroka Natana i Benajahę, syna Jehojady, wraz z Kreteńczykami i Pletejczykami oraz dali mu wsiąść na mulicę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z nim kapłana Cadoka i proroka Natana, i Benajasza, syna Jehojady, i Keretytów, i Peletytów: i wsadzili go na mulicę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2024-04-26T06:58:18Z</dcterms:modified>
</cp:coreProperties>
</file>