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6"/>
        <w:gridCol w:w="2301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nawet zasiadł już na królewskim tronie,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2024-04-20T00:57:12Z</dcterms:modified>
</cp:coreProperties>
</file>