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przychodzą, by pobłogosławić naszemu panu, królowi Dawidowi: Niech Bóg uczyni Salomona jeszcze sławniejszym niż ty i niech wyniesie jego tron nawet ponad twój własny. Król zaś skłonił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przyszli słudzy króla, aby błogosławić naszemu panu, królowi Dawidowi, mówiąc: Niech Bóg sławniejszym uczyni imię Salomona niż twoje imię i niech wywyższy jego tron ponad twój tron. A król skłonił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słudzy królewscy przyszli, aby błogosławili Dawidowi królowi, panu naszemu, mówiąc: Niech sławniejsze uczyni Bóg imię Salomonowe nad imię twoje, a niech wywyższy stolicę jego nad stolicę twoję. I pokłonił się król na łożu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słudzy królewscy błogosławili panu naszemu, królowi Dawidowi, mówiąc: Niech rozszerzy Bóg imię Salomonowe nad imię twoje a niech wielmożną uczyni stolicę jego nad stolicę twoję! I pokłonił się król na łożu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przyszli słudzy króla, aby błogosławić naszego pana, króla Dawida, mówiąc: Niech twój Bóg imię Salomona uczyni sławniejszym niż imię twoje i wywyższy jego tron ponad twój tron! Po czym król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złożyć życzenia naszemu panu, królowi Dawidowi, mówiąc: Niechaj Bóg twój jeszcze sławniejszym uczyni imię Salomona niż twoje imię i wyniesie jego tron ponad twój tron; król zaś skłonił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błogosławić naszego pana, króla Dawida, mówiąc mu: Niech twój Bóg uczyni imię Salomona sławniejszym od twojego imienia i niech wywyższy jego tron ponad twój tron. Król zaś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królewscy urzędnicy przybyli do naszego pana, króla Dawida, złożyć mu życzenia: «Niech Bóg da większą sławę Salomonowi niż tobie, niech wyniesie jego tron ponad twój tron!». Następnie król oddał pokłon na swoim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dworzanie królewscy, aby błogosławić panu naszemu, królowi Dawidowi, mówiąc: ”Niech Bóg twój sławniejszym uczyni imię Salomona, niż [było] imię twoje, i niech [jeszcze] świetniejszym uczyni jego tron od tronu twojego”. A król głęboko się skłonił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раби царя поблагословити нашого пана царя Давида, кажучи: Хай Бог прославить імя Соломона твого сина понад твоє імя і хай прославить його престіл понад твій престіл. І поклонився цар на свому ліжку,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weszli słudzy króla, aby złożyć życzenia naszemu panu, królowi Dawidowi, w słowach: Niechaj twój Bóg uczyni jeszcze wspanialszym nad twoje imię imię Salomona, a jego tron wyższy niż twój tron. Zaś król pokłonił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słudzy króla przyszli, aby życzyć dobrze naszemu panu, królowi Dawidowi, mówiąc: ʼOby twój Bóg bardziej uświetnił imię Salomona niż twoje imię i oby uczynił jego tron większym niż twój tron! ʼ Wtedy król skłonił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2024-04-25T01:24:25Z</dcterms:modified>
</cp:coreProperties>
</file>