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2"/>
        <w:gridCol w:w="6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też przestraszył się Salomona, powstał, poszedł i uchwycił się narożników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2024-04-19T22:54:30Z</dcterms:modified>
</cp:coreProperties>
</file>