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by cię posadzić na tronie Izraela. To dzięki temu, że JAHWE ukochał Izraela na wieki,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tronie Izraela. To dzięki temu, że JAHWE pokochał Izraela wieczną miłością,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aby cię posadzić na tronie Izraela; a ponieważ JAHWE umiłował Izraela na wieki, ustanowił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Niechże będzie Pan, Bóg twój, błogosławiony, który cię sobie upodobał, aby cię posadził na stolicy Izraelskiej, przeto iż Pan umiłował Izraela na wieki, i postanowił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JAHWE Bóg twój błogosławiony, któremuś się upodobał i posadził cię na stolicy Izraelskiej, przeto że JAHWE umiłował Izraela na wieki i postanowił cię królem, abyś czynił sąd i sprawiedliwość.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za to, że upodobał sobie ciebie, aby cię osadzić na tronie Izraela; z miłości, jaką żywi Pan względem Izraela na wieki, ustanowił ciebie królem dla wykonywania prawa i sprawiedliwości.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który cię sobie upodobał, aby cię posadzić na tronie Izraela; dlatego że umiłował Pan Izraela na wieki,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tronie Izraela. Z powodu odwiecznej miłości do Izraela JAHWE ustanowił cię królem, abyś postępował zgodnie z prawem i sprawiedliwością.</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zechciał dać tobie tron Izraela. Ponieważ JAHWE na wieki kocha Izraela, ciebie ustanowił królem, abyś stał na straży prawa i umacniał sprawiedliwość”.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Bóg twój, który upodobał sobie ciebie, aby cię posadzić na tronie Izraela - bo Jahwe miłuje Izraela na wieki - i ustanowił cię królem, abyś sprawował sąd i sprawiedliwość.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Хай буде благословенний твій Господь Бог, який забажав тебе, щоб посадити тебе на троні Ізраїля. Томущо Господь полюбив Ізраїля, щоб закріпити на віки, і поставив тебе царем над ними, щоб чинити суд в справедливості і в їхніх судах.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uwielbiony WIEKUISTY, twój Bóg, który Sobie upodobał ciebie, by cię ustanowić na tronie Israela. WIEKUISTY na zawsze umiłował Israela, dlatego ustanowił cię królem, byś sprawował Prawo i sprawiedliwość.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Błogosławiony niech będzie JAHWE, twój Bóg, który sobie ciebie upodobał i osadził cię na tronie Izraela; gdyż JAHWE miłuje Izraela po czas niezmierzony, toteż ustanowił cię królem, abyś wprowadzał w czyn sądownicze rozstrzygnięcie i prawość”.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2024-05-04T12:48:05Z</dcterms:modified>
</cp:coreProperties>
</file>