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6"/>
        <w:gridCol w:w="6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Jeroboam wraz z całym ludem przyszedł do Rechabeama trzeciego dnia, jak król polecił w słowach: Wróćcie do mnie trzeciego dnia,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2024-04-28T15:56:58Z</dcterms:modified>
</cp:coreProperties>
</file>