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ludowi twardo – odrzucił radę starszych, której mu udzielili,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2024-04-28T07:09:52Z</dcterms:modified>
</cp:coreProperties>
</file>