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9"/>
        <w:gridCol w:w="1626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synów Izraela, mieszkających w miastach Judy, nad tymi panował Rechabeam.*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12:17&lt;/x&gt;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2024-04-28T17:39:10Z</dcterms:modified>
</cp:coreProperties>
</file>