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król Rechabeam posłał (do ludzi) Adorama,* który stał nad przymusową pracą, cały Izrael obrzucił go kamieniami, tak że (ten) umarł. Król Rechabeam zaś sprawił się z wejściem na rydwan, by uciec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4:6&lt;/x&gt;; &lt;x&gt;110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2024-04-27T19:45:46Z</dcterms:modified>
</cp:coreProperties>
</file>