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pozostało)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rodowi Dawida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przeciwko domowi Dawida i trwa to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odstąpili Izraelczycy od domu Dawidowego,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Izrael od domu Dawidowego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Izrael odpadł od rodu Dawida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odpadł Izrael od domu Dawidowego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oddzielił się od domu Dawida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Izrael zbuntował się przeciwko domowi Dawida i trwa to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ten sposób] Izrael odmówił posłuszeństwa domowi Dawida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 відступив від дому Давида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odpadł od domu Dawida,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trwają w buncie przeciwko domowi Dawida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2024-04-28T09:04:08Z</dcterms:modified>
</cp:coreProperties>
</file>