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(o tym) Jeroboam, syn Nebata – a przebywał on wciąż w Egipcie, dokąd uciekł przed królem Salomonem – bo mieszkał Jeroboam w Egipcie,*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 i gdzie właśnie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Jeroboam, syn Nebata, który był jeszcze w Egipcie (bo uciekł przed królem Salomonem i zamieszkał w Egipcie);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Jeroboam, syn Nabata, który był jeszcze w Egipcie; (bo był uciekł przed królem Salomonem, i mieszkał Jeroboam w Egipcie.)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Nabat, gdy jeszcze był w Egipcie zbiegiem od oblicza króla Salomona, usłyszawszy o śmierci jego, wrócił się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Nebata, kiedy jeszcze był w Egipcie, dokąd się schronił przed królem Salomonem,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wtedy jeszcze w Egipcie, dokąd uciekł przed królem Salomonem, powrócił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Jeroboam, syn Nebata, który przebywał w Egipcie, dokąd uciekł przed królem Salomonem, usłyszał o tym,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jeszcze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Jeroboam, syn Nebata, usłyszał [o tym] - [przebywał] on jeszcze w Egipcie, dokąd uszedł przed królem Salomonem -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jednak Jerobeam, syn Nebata – bowiem bawił on w Micraim, gdzie się schronił przed królem Salomonem, i jeszcze pozostawał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tylko usłyszał o tym Jeroboam, syn Nebata, będąc jeszcze w Egipcie (Jeroboam uciekł bowiem przed królem Salomonem, by zamieszkać w Egipcie),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mieszkał Jeroboam w Egipcie, </w:t>
      </w:r>
      <w:r>
        <w:rPr>
          <w:rtl/>
        </w:rPr>
        <w:t>בְעָםּבְמִצְרָיִם ־ וַּיֵׁשֶב יָרָ</w:t>
      </w:r>
      <w:r>
        <w:rPr>
          <w:rtl w:val="0"/>
        </w:rPr>
        <w:t xml:space="preserve"> : w paralelnym &lt;x&gt;140 10:2&lt;/x&gt; mamy: powrócił Jeroboam z Egiptu, </w:t>
      </w:r>
      <w:r>
        <w:rPr>
          <w:rtl/>
        </w:rPr>
        <w:t>יָרָבְעָם מִּמִצְרָיִם וַּיָׁשָב</w:t>
      </w:r>
      <w:r>
        <w:rPr>
          <w:rtl w:val="0"/>
        </w:rPr>
        <w:t xml:space="preserve"> . Warto zauważyć, że mieszkał i wrócił różnią się tylko wokalizacją (</w:t>
      </w:r>
      <w:r>
        <w:rPr>
          <w:rtl/>
        </w:rPr>
        <w:t>וַּיֵׁשֶב – וַּיָׁשָב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2024-04-28T08:32:57Z</dcterms:modified>
</cp:coreProperties>
</file>