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wrócił, posłano i wezwano go na zgromadzenie, gdzie obwołano go królem nad całym Izraelem. Za domem Dawida nie było nikogo, za wyjątkiem jedynie plemienia Judy.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wrócił, posłano po niego, wezwano go na zgromadzenie i obwołano królem nad całym Izraelem. Przy domu Dawida nie pozostał nikt poza plemieniem Judy.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Gdy cały Izrael usłyszał o tym, że Jeroboam wrócił, posłali </w:t>
            </w:r>
            <w:r>
              <w:rPr>
                <w:rFonts w:ascii="Times New Roman" w:eastAsia="Times New Roman" w:hAnsi="Times New Roman" w:cs="Times New Roman"/>
                <w:i/>
                <w:iCs/>
                <w:noProof w:val="0"/>
                <w:sz w:val="24"/>
              </w:rPr>
              <w:t>po niego</w:t>
            </w:r>
            <w:r>
              <w:rPr>
                <w:rFonts w:ascii="Times New Roman" w:eastAsia="Times New Roman" w:hAnsi="Times New Roman" w:cs="Times New Roman"/>
                <w:noProof w:val="0"/>
                <w:sz w:val="24"/>
              </w:rPr>
              <w:t>, wezwali go do zgromadzenia i ustanowili go królem nad całym Izraelem. Przy domu Dawida nie pozostał nikt oprócz pokolenia Judy.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gdy usłyszał wszystek Izrael, że się wrócił Jeroboam, posławszy przyzwali go do zgromadzenia, i postanowili go królem nad wszystkim Izraelem. Nie zostało przy domu Dawidowym jedno samo pokolenie Judowe.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zstało się, gdy usłyszał wszystek Izrael, że się wrócił Jeroboam, posłali i przyzwali go, zgromadziwszy się, i uczynili go królem nad wszytkim Izraelem: ani szedł żaden za domem Dawidowym oprócz samego pokolenia Juda.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cały Izrael dowiedział się, że Jeroboam wrócił, wtedy posłali po niego, przyzywając go na zgromadzenie. Następnie ustanowili go królem nad całym Izraelem. Przy domu Dawida zostało tylko samo pokolenie Judy.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cały Izrael usłyszał, że Jeroboam powrócił, wyprawili do niego poselstwo z wezwaniem na zgromadzenie i obwołali go królem nad całym Izraelem. Przy domu Dawidowym pozostało jedynie plemię Judy.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powrócił, wówczas wezwał go na zgromadzenie i ustanowił królem nad całym Izraelem. Przy domu Dawida nie pozostał nikt, oprócz plemienia Judy.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Izraelici usłyszeli o powrocie Jeroboama, wezwali go na swoje zgromadzenie i ustanowili go królem nad całym Izraelem. Żadne plemię nie pozostało wierne domowi Dawida, z wyjątkiem samego tylko plemienia Judy.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posłyszał, iż wrócił Jeroboam, posłali [po niego], wezwali go na zgromadzenie i obwołali go królem nad całym Izraelem. Za domem Dawida nie opowiedział się [nikt] z wyjątkiem samego pokolenia Judy.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сталося, як ввесь Ізраїль почув що повернувся Єровоам з Єгипту, і післали і покликали його до збору і поставили його царем над Ізраїлем. І за домом Давида не було нікого іншого за вийнятком скипетра Юди і Веніямина.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cały Israel usłyszał, że Jerobeam powrócił, posłali, wezwali go do zboru i ogłosili go królem nad całym Israelem. Nikt nie trzymał z domem Dawida, oprócz jednego pokolenia – Judy.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tylko cały Izrael usłyszał, że Jeroboam wrócił, od razu posłali i wezwali go na zgromadzenie, i uczynili go królem nad całym Izraelem. Nikt nie został zwolennikiem domu Dawida, z wyjątkiem samego plemienia Judy.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2024-04-28T15:04:19Z</dcterms:modified>
</cp:coreProperties>
</file>