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Boga do Szemajasza,* męża Bożego,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skierował swoje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Boże doszło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Boże do Semejasza, męża Bożego,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Semeja, męża Bożego,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słowo do Szemajasza, męża Bożego: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Szemajasza, męża Bożego, słowo Boże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skierował do Szemajasza, męża Bożego,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Bóg skierował do Szemajasza, człowieka Bożego,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Bóg przemówił do Szemai, męża Bożego,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Самея, чоловіка божого,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Szemaję, Bożego męża, doszło takie słowo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Szemajasza, męża prawdziwego Boga, doszło słowo prawdziwego Boga,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2024-04-27T20:23:22Z</dcterms:modified>
</cp:coreProperties>
</file>