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rozbudował Sychem na pogórzu Efraima i zamieszkał w nim. Potem wyszedł stamtąd i rozbudował Penuel.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2024-04-28T06:25:07Z</dcterms:modified>
</cp:coreProperties>
</file>