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naradził się więc i sporządził dwa cielce* ze złota. Następnie powiedział im: Dość już macie chodzenia do Jerozolimy! Oto twoi bogowie,** Izraelu, którzy cię wywiedli z ziemi egipskiej!***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postacią cielca łączyły się bóstwa: El, najwyższe bóstwo panteonu kan. (zob. teksty ugar.), Baal-Hadad (biblijny Baal), Syn, bóg księżyca (zob. teksty sumer. i ak.), Amon-Re (zob. teksty egip.). Figurki byka z końca XIII w. p. Chr. odkryto w miejscu kultu w pn Samarii, zob. &lt;x&gt;70 6:25&lt;/x&gt;.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twoi bogowie, </w:t>
      </w:r>
      <w:r>
        <w:rPr>
          <w:rtl/>
        </w:rPr>
        <w:t>אֱֹלהֶיָך</w:t>
      </w:r>
      <w:r>
        <w:rPr>
          <w:rtl w:val="0"/>
        </w:rPr>
        <w:t xml:space="preserve"> , ἰδοὺ θεοί σου. Gram. jednak wyrażenie to można odczytać jako: twój Bóg, por. np. &lt;x&gt;10 27:20&lt;/x&gt;, choć następujący cz może wskazywać na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2024-04-28T09:50:42Z</dcterms:modified>
</cp:coreProperties>
</file>