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pobudował też świątynki na wzniesieniach i przysposobił kapłanów. Byli to pierwsi lepsi z ludu, nie musieli być potomkami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 na wyżynach i ustanowił kapłanów spośród pospólstwa, którzy nie pochodzili od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dom na wyżynach, i postanowił kapłany niektóre z pospólstwa, którzy nie byli z 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zbory na wyżynach i ofiarowniki z poślednich ludu, którzy nie byli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przybytki na wyżynach oraz mianował spośród zwykłego ludu kapłanów, którzy nie byli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świątynki na wzgórzach i ustanowił kapłanami pierwszych lepszych z ludu, którzy nie należeli do domu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świątynię na wyżynach i spośród zwykłych ludzi mianował kapłanów, którzy nie byli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zbudował też sanktuaria na wzniesieniach kultowych i mianował kapłanów, wywodzących się spośród wszystkich Izraelitów, którzy nie byli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[Nadto] postawił świątynię wyżyn i ustanowił kapłanów spośród zwykłego ludu, którzy nie pochodzili od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захворіла його дитина дуже сильною хворобою. І пішов Єровоам запитати про дитину. І сказав до своєї жінки Ани: Встань і йди, запитай Бога про дитину, чи житиме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przybytki na wyżynach i ustanowił wziętych spośród ludu kapłanów, nie należących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on wznosić dom wyżyn i ustanawiać kapłanów spośród ogółu ludzi, którzy nie byli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2024-04-28T07:51:33Z</dcterms:modified>
</cp:coreProperties>
</file>