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dziś okażesz się sługą tego ludu — doradzili — wyjdziesz naprzeciw ich prośbie, wysłuchasz ich i przemówisz do nich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dziś staniesz się sługą tego ludu i będziesz mu służył, a dając odpowiedź, 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posłuchasz ich, i dasz im odpowiedź, a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dziś posłuszny będziesz ludowi temu i posłużysz, i dasz miejsce prośbie ich a będziesz do nich mówił łagodne słowa, będąc sługami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teraz będziesz uległy temu ludowi i zechcesz wyświadczyć im przysługę, i odpowiedzieć im oraz przemówić do nich słowami łagodnymi,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ty wystąpisz dzisiaj jako sługa tego ludu i usłużysz im, wysłuchasz ich i odezwiesz się do nich łagodnymi słowy,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dzisiaj staniesz się sługą tego ludu, będziesz im służył i zwrócisz się do nich, przemawiając do nich łagodnymi słowami,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teraz okażesz się sługą tego ludu, będziesz mu służył i rozmawiał z nimi łagodnie, to i oni przez całe życie będą twoimi sługami”.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 słowa: - Jeśli staniesz się dziś sługą tego ludu, będziesz im oddany, dasz im odpowiedź i przemówisz łaskawym słowem, pozostaną na zawsze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в цьому дні будеш рабом цьому народові і послужиш їм і скажеш їм добрі слова, і вони будуть тобі рабами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tak: Jeśli dzisiaj okażesz się poddany temu ludowi, ustąpisz im, wysłuchasz oraz przemówisz do nich łagodnymi słowami – wtedy pozostaną twoimi sługami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”Jeżeli dzisiaj chciałbyś się okazać sługą tego ludu i służyć im, to musisz im odpowiedzieć i przemówić do nich dobrymi słowami; a oni na pewno będą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2024-04-27T19:59:52Z</dcterms:modified>
</cp:coreProperties>
</file>